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1147ACEF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95056" w:rsidRPr="00E7148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E30C13" w:rsidRPr="00E30C13">
        <w:rPr>
          <w:rFonts w:ascii="Times New Roman" w:hAnsi="Times New Roman"/>
          <w:sz w:val="28"/>
          <w:szCs w:val="28"/>
        </w:rPr>
        <w:t>«Реконструкція стадіону «Динамо», бази олімпійської підготовки, без зміни зовнішніх геометричних розмірів фундаментів в плані будівель, без змін цільового та функціонального призначення» ДСТУ Б.Д.1.1-1:2013 (45450000-6 Інші завершальні будівельні роботи)</w:t>
      </w:r>
    </w:p>
    <w:p w14:paraId="2690F72A" w14:textId="0A55E864" w:rsidR="0092296D" w:rsidRDefault="000B1F80" w:rsidP="0092296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955EF1">
        <w:rPr>
          <w:rFonts w:ascii="Times New Roman" w:hAnsi="Times New Roman"/>
          <w:sz w:val="24"/>
          <w:szCs w:val="24"/>
        </w:rPr>
        <w:t xml:space="preserve"> </w:t>
      </w:r>
      <w:r w:rsidR="00E30C13" w:rsidRPr="00E30C13">
        <w:rPr>
          <w:rFonts w:ascii="Times New Roman" w:hAnsi="Times New Roman"/>
          <w:sz w:val="28"/>
          <w:szCs w:val="28"/>
        </w:rPr>
        <w:t>UA-2022-03-28-000047-c</w:t>
      </w:r>
    </w:p>
    <w:p w14:paraId="66CF8F29" w14:textId="14F7E2E5" w:rsidR="00707281" w:rsidRPr="00E30C13" w:rsidRDefault="00595B53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96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9229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C13">
        <w:rPr>
          <w:rFonts w:ascii="Times New Roman" w:hAnsi="Times New Roman"/>
          <w:sz w:val="28"/>
          <w:szCs w:val="28"/>
        </w:rPr>
        <w:t xml:space="preserve">Обсяги робiт за робочим проектом </w:t>
      </w:r>
      <w:r w:rsidR="00E30C13" w:rsidRPr="00E30C13">
        <w:rPr>
          <w:rFonts w:ascii="Times New Roman" w:hAnsi="Times New Roman"/>
          <w:sz w:val="28"/>
          <w:szCs w:val="28"/>
        </w:rPr>
        <w:t>«Реконструкція стадіону «Динамо», бази олімпійської підготовки, без зміни зовнішніх геометричних розмірів фундаментів в плані будівель, без змін цільового та функціонального призначення» ДСТУ Б.Д.1.1-1:2013 (45450000-6 Інші завершальні будівельні роботи), складено згiдно з вимогами «Настанова з визначення вартості будівництва». (Наказ Міністерства розвитку громад та територій України від 01.11.2021 №281 «Про затвердження кошторисних норм України у будівництві»), що є обrрунтуванням технічних та якiсних характеристик предмета закупiвлi.</w:t>
      </w:r>
    </w:p>
    <w:p w14:paraId="7D210313" w14:textId="0E3601D0" w:rsidR="00E24347" w:rsidRPr="009437F0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кошториса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F103A4F" w14:textId="42754B04" w:rsidR="00707281" w:rsidRPr="00707281" w:rsidRDefault="00E30C1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товариство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"Динамо" України</w:t>
      </w:r>
      <w:r w:rsidRPr="00707281">
        <w:rPr>
          <w:rFonts w:ascii="Times New Roman" w:hAnsi="Times New Roman"/>
          <w:sz w:val="28"/>
          <w:szCs w:val="28"/>
        </w:rPr>
        <w:t xml:space="preserve"> </w:t>
      </w:r>
      <w:r w:rsidR="00707281" w:rsidRPr="00707281">
        <w:rPr>
          <w:rFonts w:ascii="Times New Roman" w:hAnsi="Times New Roman"/>
          <w:sz w:val="28"/>
          <w:szCs w:val="28"/>
        </w:rPr>
        <w:t>в складi розроблення проектно-кошторисної документацiї замовлено проходження експертної оцiнки економiчної частини робочого проекту.</w:t>
      </w:r>
    </w:p>
    <w:p w14:paraId="4C99A05F" w14:textId="73C3E39A" w:rsidR="00707281" w:rsidRPr="00707281" w:rsidRDefault="00707281" w:rsidP="00E30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Згідно експертної оцінки від </w:t>
      </w:r>
      <w:r w:rsidR="00E30C13">
        <w:rPr>
          <w:rFonts w:ascii="Times New Roman" w:hAnsi="Times New Roman"/>
          <w:sz w:val="28"/>
          <w:szCs w:val="28"/>
        </w:rPr>
        <w:t>22</w:t>
      </w:r>
      <w:r w:rsidRPr="00707281">
        <w:rPr>
          <w:rFonts w:ascii="Times New Roman" w:hAnsi="Times New Roman"/>
          <w:sz w:val="28"/>
          <w:szCs w:val="28"/>
        </w:rPr>
        <w:t xml:space="preserve"> </w:t>
      </w:r>
      <w:r w:rsidR="00E30C13">
        <w:rPr>
          <w:rFonts w:ascii="Times New Roman" w:hAnsi="Times New Roman"/>
          <w:sz w:val="28"/>
          <w:szCs w:val="28"/>
        </w:rPr>
        <w:t>березня</w:t>
      </w:r>
      <w:r w:rsidRPr="00707281">
        <w:rPr>
          <w:rFonts w:ascii="Times New Roman" w:hAnsi="Times New Roman"/>
          <w:sz w:val="28"/>
          <w:szCs w:val="28"/>
        </w:rPr>
        <w:t xml:space="preserve"> 202</w:t>
      </w:r>
      <w:r w:rsidR="00E30C13">
        <w:rPr>
          <w:rFonts w:ascii="Times New Roman" w:hAnsi="Times New Roman"/>
          <w:sz w:val="28"/>
          <w:szCs w:val="28"/>
        </w:rPr>
        <w:t xml:space="preserve">2 </w:t>
      </w:r>
      <w:r w:rsidRPr="00707281">
        <w:rPr>
          <w:rFonts w:ascii="Times New Roman" w:hAnsi="Times New Roman"/>
          <w:sz w:val="28"/>
          <w:szCs w:val="28"/>
        </w:rPr>
        <w:t xml:space="preserve">року № </w:t>
      </w:r>
      <w:r w:rsidR="00E30C13">
        <w:rPr>
          <w:rFonts w:ascii="Times New Roman" w:hAnsi="Times New Roman"/>
          <w:sz w:val="28"/>
          <w:szCs w:val="28"/>
        </w:rPr>
        <w:t>ЕКМН-4642/02-22</w:t>
      </w:r>
      <w:r w:rsidRPr="00707281">
        <w:rPr>
          <w:rFonts w:ascii="Times New Roman" w:hAnsi="Times New Roman"/>
          <w:sz w:val="28"/>
          <w:szCs w:val="28"/>
        </w:rPr>
        <w:t xml:space="preserve"> загальна кошторисна вартість </w:t>
      </w:r>
      <w:r w:rsidR="00057CBA">
        <w:rPr>
          <w:rFonts w:ascii="Times New Roman" w:hAnsi="Times New Roman"/>
          <w:sz w:val="28"/>
          <w:szCs w:val="28"/>
        </w:rPr>
        <w:t>будівництва</w:t>
      </w:r>
      <w:r w:rsidRPr="00707281">
        <w:rPr>
          <w:rFonts w:ascii="Times New Roman" w:hAnsi="Times New Roman"/>
          <w:sz w:val="28"/>
          <w:szCs w:val="28"/>
        </w:rPr>
        <w:t xml:space="preserve"> у поточних цінах складає</w:t>
      </w:r>
      <w:r w:rsidR="00E30C13">
        <w:rPr>
          <w:rFonts w:ascii="Times New Roman" w:hAnsi="Times New Roman"/>
          <w:sz w:val="28"/>
          <w:szCs w:val="28"/>
        </w:rPr>
        <w:t xml:space="preserve"> 9958661,00</w:t>
      </w:r>
      <w:r w:rsidR="00197453">
        <w:rPr>
          <w:rFonts w:ascii="Times New Roman" w:hAnsi="Times New Roman"/>
          <w:sz w:val="28"/>
          <w:szCs w:val="28"/>
        </w:rPr>
        <w:t xml:space="preserve"> грн</w:t>
      </w:r>
      <w:r w:rsidRPr="00707281">
        <w:rPr>
          <w:rFonts w:ascii="Times New Roman" w:hAnsi="Times New Roman"/>
          <w:sz w:val="28"/>
          <w:szCs w:val="28"/>
        </w:rPr>
        <w:t>.</w:t>
      </w:r>
    </w:p>
    <w:p w14:paraId="3CAA34C7" w14:textId="3AF7335D" w:rsidR="00707281" w:rsidRPr="00707281" w:rsidRDefault="00707281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Обґрунтуванням очікуваної вартості </w:t>
      </w:r>
      <w:r w:rsidR="00E30C13">
        <w:rPr>
          <w:rFonts w:ascii="Times New Roman" w:hAnsi="Times New Roman"/>
          <w:sz w:val="28"/>
          <w:szCs w:val="28"/>
        </w:rPr>
        <w:t>р</w:t>
      </w:r>
      <w:r w:rsidR="00E30C13" w:rsidRPr="00E30C13">
        <w:rPr>
          <w:rFonts w:ascii="Times New Roman" w:hAnsi="Times New Roman"/>
          <w:sz w:val="28"/>
          <w:szCs w:val="28"/>
        </w:rPr>
        <w:t>еконструкці</w:t>
      </w:r>
      <w:r w:rsidR="00E30C13">
        <w:rPr>
          <w:rFonts w:ascii="Times New Roman" w:hAnsi="Times New Roman"/>
          <w:sz w:val="28"/>
          <w:szCs w:val="28"/>
        </w:rPr>
        <w:t>ї</w:t>
      </w:r>
      <w:r w:rsidR="00E30C13" w:rsidRPr="00E30C13">
        <w:rPr>
          <w:rFonts w:ascii="Times New Roman" w:hAnsi="Times New Roman"/>
          <w:sz w:val="28"/>
          <w:szCs w:val="28"/>
        </w:rPr>
        <w:t xml:space="preserve"> стадіону «Динамо», бази олімпійської підготовки, без зміни зовнішніх геометричних розмірів фундаментів в плані будівель, без змін цільового та функціонального призначення</w:t>
      </w:r>
      <w:r w:rsidR="00E30C13" w:rsidRPr="00707281">
        <w:rPr>
          <w:rFonts w:ascii="Times New Roman" w:hAnsi="Times New Roman"/>
          <w:sz w:val="28"/>
          <w:szCs w:val="28"/>
        </w:rPr>
        <w:t xml:space="preserve"> </w:t>
      </w:r>
      <w:r w:rsidRPr="00707281">
        <w:rPr>
          <w:rFonts w:ascii="Times New Roman" w:hAnsi="Times New Roman"/>
          <w:sz w:val="28"/>
          <w:szCs w:val="28"/>
        </w:rPr>
        <w:t xml:space="preserve">є витрати на </w:t>
      </w:r>
      <w:r w:rsidR="00057CBA">
        <w:rPr>
          <w:rFonts w:ascii="Times New Roman" w:hAnsi="Times New Roman"/>
          <w:sz w:val="28"/>
          <w:szCs w:val="28"/>
        </w:rPr>
        <w:t>будівництво</w:t>
      </w:r>
      <w:r w:rsidRPr="00707281">
        <w:rPr>
          <w:rFonts w:ascii="Times New Roman" w:hAnsi="Times New Roman"/>
          <w:sz w:val="28"/>
          <w:szCs w:val="28"/>
        </w:rPr>
        <w:t xml:space="preserve"> без врахування коштів на утримання служби замовника та коштів на проєктно-вишукувальнi роботи  та авторський нагляд. Таким чином, очікувана вартість </w:t>
      </w:r>
      <w:r w:rsidR="00E30C13">
        <w:rPr>
          <w:rFonts w:ascii="Times New Roman" w:hAnsi="Times New Roman"/>
          <w:sz w:val="28"/>
          <w:szCs w:val="28"/>
        </w:rPr>
        <w:t>р</w:t>
      </w:r>
      <w:r w:rsidR="00E30C13" w:rsidRPr="00E30C13">
        <w:rPr>
          <w:rFonts w:ascii="Times New Roman" w:hAnsi="Times New Roman"/>
          <w:sz w:val="28"/>
          <w:szCs w:val="28"/>
        </w:rPr>
        <w:t>еконструкці</w:t>
      </w:r>
      <w:r w:rsidR="00E30C13">
        <w:rPr>
          <w:rFonts w:ascii="Times New Roman" w:hAnsi="Times New Roman"/>
          <w:sz w:val="28"/>
          <w:szCs w:val="28"/>
        </w:rPr>
        <w:t>ї</w:t>
      </w:r>
      <w:r w:rsidR="00E30C13" w:rsidRPr="00E30C13">
        <w:rPr>
          <w:rFonts w:ascii="Times New Roman" w:hAnsi="Times New Roman"/>
          <w:sz w:val="28"/>
          <w:szCs w:val="28"/>
        </w:rPr>
        <w:t xml:space="preserve"> стадіону «Динамо», бази олімпійської підготовки, без зміни зовнішніх геометричних розмірів фундаментів в плані будівель, без змін цільового та функціонального призначення</w:t>
      </w:r>
      <w:r w:rsidR="00E30C13" w:rsidRPr="00707281">
        <w:rPr>
          <w:rFonts w:ascii="Times New Roman" w:hAnsi="Times New Roman"/>
          <w:sz w:val="28"/>
          <w:szCs w:val="28"/>
        </w:rPr>
        <w:t xml:space="preserve"> </w:t>
      </w:r>
      <w:r w:rsidR="00E30C13" w:rsidRPr="00E30C13">
        <w:rPr>
          <w:rFonts w:ascii="Times New Roman" w:hAnsi="Times New Roman"/>
          <w:sz w:val="28"/>
          <w:szCs w:val="28"/>
        </w:rPr>
        <w:t>8948503.20</w:t>
      </w:r>
      <w:r w:rsidRPr="00197453">
        <w:rPr>
          <w:rFonts w:ascii="Times New Roman" w:hAnsi="Times New Roman"/>
          <w:sz w:val="28"/>
          <w:szCs w:val="28"/>
        </w:rPr>
        <w:t xml:space="preserve"> грн.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97614"/>
    <w:rsid w:val="002B77FC"/>
    <w:rsid w:val="002C40DC"/>
    <w:rsid w:val="00370C4C"/>
    <w:rsid w:val="0038448C"/>
    <w:rsid w:val="00395056"/>
    <w:rsid w:val="003C45AB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37669"/>
    <w:rsid w:val="006770A5"/>
    <w:rsid w:val="006A1BE5"/>
    <w:rsid w:val="006A253B"/>
    <w:rsid w:val="00707281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9</cp:revision>
  <cp:lastPrinted>2021-07-16T08:45:00Z</cp:lastPrinted>
  <dcterms:created xsi:type="dcterms:W3CDTF">2021-09-10T07:39:00Z</dcterms:created>
  <dcterms:modified xsi:type="dcterms:W3CDTF">2022-05-26T06:38:00Z</dcterms:modified>
</cp:coreProperties>
</file>