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1458601" w14:textId="54947057" w:rsidR="000B1F80" w:rsidRPr="00E30C13" w:rsidRDefault="000B1F80" w:rsidP="00E30C1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C13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E30C13"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Фізкультурно-спортивне товариство "Динамо" України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01021, м. Київ, вул. Інститутська, 29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00035145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; категорія замовника –</w:t>
      </w:r>
      <w:r w:rsid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юридична особа є розпорядником, одержувачем бюджетних коштів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27FAC" w14:textId="1A071EE0" w:rsidR="00E71482" w:rsidRPr="00E71482" w:rsidRDefault="000B1F80" w:rsidP="00CB42E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12823824"/>
      <w:r w:rsidR="004F4271"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Охоронні послуги код ДК 021-2015 79710000-4 (послуги з охорони об’єктів та особистої охорони та послуги з моніторингу сигналів тривоги, що надходять з пристроїв охоронної сигналізації)</w:t>
      </w:r>
    </w:p>
    <w:bookmarkEnd w:id="0"/>
    <w:p w14:paraId="25C06866" w14:textId="02EE7642" w:rsidR="00620314" w:rsidRDefault="000B1F80" w:rsidP="00CB448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620314">
        <w:rPr>
          <w:rFonts w:ascii="Times New Roman" w:hAnsi="Times New Roman"/>
          <w:sz w:val="24"/>
          <w:szCs w:val="24"/>
        </w:rPr>
        <w:t xml:space="preserve"> </w:t>
      </w:r>
      <w:r w:rsidR="004F4271" w:rsidRPr="004F4271">
        <w:rPr>
          <w:rFonts w:ascii="Times New Roman" w:hAnsi="Times New Roman"/>
          <w:sz w:val="28"/>
          <w:szCs w:val="28"/>
        </w:rPr>
        <w:t>UA-2022-01-12-000564-b</w:t>
      </w:r>
    </w:p>
    <w:p w14:paraId="66CF8F29" w14:textId="6FDA9B84" w:rsidR="00707281" w:rsidRPr="00620314" w:rsidRDefault="00595B53" w:rsidP="0062031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271" w:rsidRPr="003750C6">
        <w:rPr>
          <w:rFonts w:ascii="Times New Roman" w:eastAsia="Times New Roman" w:hAnsi="Times New Roman"/>
          <w:bCs/>
          <w:sz w:val="28"/>
          <w:szCs w:val="28"/>
          <w:lang w:eastAsia="ru-RU"/>
        </w:rPr>
        <w:t>Технічні та якісні характеристики предмета закупівлі розроблені відповідно до наявної потреби. Технічні вимоги до предмета закупівлі визначені у відповідному додатку до тендерної документації.</w:t>
      </w:r>
    </w:p>
    <w:p w14:paraId="7D210313" w14:textId="2B433ECE" w:rsidR="00E24347" w:rsidRPr="009437F0" w:rsidRDefault="008100D9" w:rsidP="0062031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розміру бюджетного призначення</w:t>
      </w:r>
      <w:r w:rsidRPr="00943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розрахунку </w:t>
      </w:r>
      <w:proofErr w:type="spellStart"/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>кошториса</w:t>
      </w:r>
      <w:proofErr w:type="spellEnd"/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4F42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E24347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5FAAEAAC" w14:textId="77777777" w:rsidR="004F4271" w:rsidRPr="004F4271" w:rsidRDefault="004F4271" w:rsidP="004F4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</w:p>
    <w:p w14:paraId="3CAA34C7" w14:textId="3AF9BFEC" w:rsidR="00707281" w:rsidRPr="00707281" w:rsidRDefault="004F4271" w:rsidP="004F4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Розрахунок очікуваної вартості закупівлі здійснено методом порівняння ринкових цін.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01531"/>
    <w:rsid w:val="000210D2"/>
    <w:rsid w:val="00057CBA"/>
    <w:rsid w:val="00065AB1"/>
    <w:rsid w:val="000A4DBA"/>
    <w:rsid w:val="000B1F80"/>
    <w:rsid w:val="000C58C4"/>
    <w:rsid w:val="000D292C"/>
    <w:rsid w:val="000D4B6A"/>
    <w:rsid w:val="00197453"/>
    <w:rsid w:val="001A331E"/>
    <w:rsid w:val="0023129C"/>
    <w:rsid w:val="00297614"/>
    <w:rsid w:val="002B77FC"/>
    <w:rsid w:val="002C40DC"/>
    <w:rsid w:val="00370C4C"/>
    <w:rsid w:val="0038448C"/>
    <w:rsid w:val="00395056"/>
    <w:rsid w:val="003C45AB"/>
    <w:rsid w:val="004F4271"/>
    <w:rsid w:val="00554015"/>
    <w:rsid w:val="005621FD"/>
    <w:rsid w:val="00575E3F"/>
    <w:rsid w:val="005828CF"/>
    <w:rsid w:val="0058332C"/>
    <w:rsid w:val="00595B53"/>
    <w:rsid w:val="005A0570"/>
    <w:rsid w:val="006124A8"/>
    <w:rsid w:val="00614268"/>
    <w:rsid w:val="00620314"/>
    <w:rsid w:val="00637669"/>
    <w:rsid w:val="006770A5"/>
    <w:rsid w:val="006A1BE5"/>
    <w:rsid w:val="006A253B"/>
    <w:rsid w:val="00707281"/>
    <w:rsid w:val="00777EA9"/>
    <w:rsid w:val="007E5AFC"/>
    <w:rsid w:val="00804937"/>
    <w:rsid w:val="008100D9"/>
    <w:rsid w:val="00877033"/>
    <w:rsid w:val="008B26F8"/>
    <w:rsid w:val="0092296D"/>
    <w:rsid w:val="009437F0"/>
    <w:rsid w:val="00952860"/>
    <w:rsid w:val="00955EF1"/>
    <w:rsid w:val="00967420"/>
    <w:rsid w:val="009C172B"/>
    <w:rsid w:val="00A07495"/>
    <w:rsid w:val="00A07591"/>
    <w:rsid w:val="00A14BB3"/>
    <w:rsid w:val="00A53F1A"/>
    <w:rsid w:val="00A83726"/>
    <w:rsid w:val="00AC5484"/>
    <w:rsid w:val="00B12373"/>
    <w:rsid w:val="00B6060F"/>
    <w:rsid w:val="00BF43F8"/>
    <w:rsid w:val="00C43DC8"/>
    <w:rsid w:val="00C819C9"/>
    <w:rsid w:val="00C82757"/>
    <w:rsid w:val="00CB42EE"/>
    <w:rsid w:val="00D417A2"/>
    <w:rsid w:val="00D43543"/>
    <w:rsid w:val="00E01148"/>
    <w:rsid w:val="00E220F9"/>
    <w:rsid w:val="00E24347"/>
    <w:rsid w:val="00E30C13"/>
    <w:rsid w:val="00E32F23"/>
    <w:rsid w:val="00E33FD8"/>
    <w:rsid w:val="00E71482"/>
    <w:rsid w:val="00F42603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  <w15:docId w15:val="{3F56863A-DE6F-42A9-B7D3-DB9E335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6057-80C7-4A39-837D-0F4D5D3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User</cp:lastModifiedBy>
  <cp:revision>14</cp:revision>
  <cp:lastPrinted>2021-07-16T08:45:00Z</cp:lastPrinted>
  <dcterms:created xsi:type="dcterms:W3CDTF">2021-09-10T07:39:00Z</dcterms:created>
  <dcterms:modified xsi:type="dcterms:W3CDTF">2022-08-31T05:06:00Z</dcterms:modified>
</cp:coreProperties>
</file>