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1A071EE0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4F4271"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Охоронні послуги код ДК 021-2015 79710000-4 (послуги з охорони об’єктів та особистої охорони та послуги з моніторингу сигналів тривоги, що надходять з пристроїв охоронної сигналізації)</w:t>
      </w:r>
    </w:p>
    <w:bookmarkEnd w:id="0"/>
    <w:p w14:paraId="25C06866" w14:textId="02327C54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CF2B35" w:rsidRPr="00CF2B35">
        <w:rPr>
          <w:rFonts w:ascii="Times New Roman" w:hAnsi="Times New Roman"/>
          <w:sz w:val="28"/>
          <w:szCs w:val="28"/>
        </w:rPr>
        <w:t>UA-2021-12-07-010006-c</w:t>
      </w:r>
    </w:p>
    <w:p w14:paraId="66CF8F29" w14:textId="6FDA9B84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6427DEA9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</w:t>
      </w:r>
      <w:r w:rsidR="00CF2B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4F42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97614"/>
    <w:rsid w:val="002B77FC"/>
    <w:rsid w:val="002C40DC"/>
    <w:rsid w:val="00370C4C"/>
    <w:rsid w:val="0038448C"/>
    <w:rsid w:val="00395056"/>
    <w:rsid w:val="003C45AB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CF2B35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15</cp:revision>
  <cp:lastPrinted>2021-07-16T08:45:00Z</cp:lastPrinted>
  <dcterms:created xsi:type="dcterms:W3CDTF">2021-09-10T07:39:00Z</dcterms:created>
  <dcterms:modified xsi:type="dcterms:W3CDTF">2022-08-31T05:07:00Z</dcterms:modified>
</cp:coreProperties>
</file>