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458601" w14:textId="54947057" w:rsidR="000B1F80" w:rsidRPr="00E30C13" w:rsidRDefault="000B1F80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C13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30C13"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Фізкультурно-спортивне товариство "Динамо" України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01021, м. Київ, вул. Інститутська, 29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00035145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; категорія замовника –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юридична особа є розпорядником, одержувачем бюджетних коштів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27FAC" w14:textId="558D109A" w:rsidR="00E71482" w:rsidRPr="00E71482" w:rsidRDefault="000B1F80" w:rsidP="00CB42E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12823824"/>
      <w:r w:rsidR="00765F86" w:rsidRPr="00765F86">
        <w:rPr>
          <w:rFonts w:ascii="Times New Roman" w:eastAsia="Times New Roman" w:hAnsi="Times New Roman"/>
          <w:bCs/>
          <w:sz w:val="28"/>
          <w:szCs w:val="28"/>
          <w:lang w:eastAsia="ru-RU"/>
        </w:rPr>
        <w:t>Капелюхи та головні убори код CPV за ДК 021:2015 – 18440000-5 (маски фехтувальні шпажні, шабельні та рапірні)</w:t>
      </w:r>
    </w:p>
    <w:bookmarkEnd w:id="0"/>
    <w:p w14:paraId="25C06866" w14:textId="6FE74F71" w:rsidR="00620314" w:rsidRDefault="000B1F80" w:rsidP="00CB448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620314">
        <w:rPr>
          <w:rFonts w:ascii="Times New Roman" w:hAnsi="Times New Roman"/>
          <w:sz w:val="24"/>
          <w:szCs w:val="24"/>
        </w:rPr>
        <w:t xml:space="preserve"> </w:t>
      </w:r>
      <w:r w:rsidR="00765F86" w:rsidRPr="00765F86">
        <w:rPr>
          <w:rFonts w:ascii="Times New Roman" w:hAnsi="Times New Roman"/>
          <w:sz w:val="28"/>
          <w:szCs w:val="28"/>
        </w:rPr>
        <w:t>UA-2021-10-05-002931-c</w:t>
      </w:r>
    </w:p>
    <w:p w14:paraId="66CF8F29" w14:textId="6FDA9B84" w:rsidR="00707281" w:rsidRPr="00620314" w:rsidRDefault="00595B53" w:rsidP="006203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271" w:rsidRPr="003750C6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49B41975" w:rsidR="00E24347" w:rsidRPr="009437F0" w:rsidRDefault="008100D9" w:rsidP="0062031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розміру бюджетного призначення</w:t>
      </w:r>
      <w:r w:rsidRPr="0094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>ідповідно до розрахунку кошторис</w:t>
      </w:r>
      <w:r w:rsidR="00765F8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765F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E24347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5FAAEAAC" w14:textId="77777777" w:rsidR="004F4271" w:rsidRPr="004F4271" w:rsidRDefault="004F4271" w:rsidP="004F4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3AF9BFEC" w:rsidR="00707281" w:rsidRPr="00707281" w:rsidRDefault="004F4271" w:rsidP="004F4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57CBA"/>
    <w:rsid w:val="00065AB1"/>
    <w:rsid w:val="000A4DBA"/>
    <w:rsid w:val="000B1F80"/>
    <w:rsid w:val="000C58C4"/>
    <w:rsid w:val="000D292C"/>
    <w:rsid w:val="000D4B6A"/>
    <w:rsid w:val="00197453"/>
    <w:rsid w:val="001A331E"/>
    <w:rsid w:val="0023129C"/>
    <w:rsid w:val="00297614"/>
    <w:rsid w:val="002B77FC"/>
    <w:rsid w:val="002C40DC"/>
    <w:rsid w:val="00370C4C"/>
    <w:rsid w:val="0038448C"/>
    <w:rsid w:val="00395056"/>
    <w:rsid w:val="003C45AB"/>
    <w:rsid w:val="004F4271"/>
    <w:rsid w:val="00554015"/>
    <w:rsid w:val="005621FD"/>
    <w:rsid w:val="00575E3F"/>
    <w:rsid w:val="005828CF"/>
    <w:rsid w:val="0058332C"/>
    <w:rsid w:val="00595B53"/>
    <w:rsid w:val="005A0570"/>
    <w:rsid w:val="006124A8"/>
    <w:rsid w:val="00614268"/>
    <w:rsid w:val="00620314"/>
    <w:rsid w:val="00637669"/>
    <w:rsid w:val="006770A5"/>
    <w:rsid w:val="006A1BE5"/>
    <w:rsid w:val="006A253B"/>
    <w:rsid w:val="00707281"/>
    <w:rsid w:val="00765F86"/>
    <w:rsid w:val="00777EA9"/>
    <w:rsid w:val="007E5AFC"/>
    <w:rsid w:val="00804937"/>
    <w:rsid w:val="008100D9"/>
    <w:rsid w:val="00877033"/>
    <w:rsid w:val="008B26F8"/>
    <w:rsid w:val="0092296D"/>
    <w:rsid w:val="009437F0"/>
    <w:rsid w:val="00952860"/>
    <w:rsid w:val="00955EF1"/>
    <w:rsid w:val="00967420"/>
    <w:rsid w:val="009C172B"/>
    <w:rsid w:val="00A07495"/>
    <w:rsid w:val="00A07591"/>
    <w:rsid w:val="00A14BB3"/>
    <w:rsid w:val="00A53F1A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D417A2"/>
    <w:rsid w:val="00D43543"/>
    <w:rsid w:val="00E01148"/>
    <w:rsid w:val="00E220F9"/>
    <w:rsid w:val="00E24347"/>
    <w:rsid w:val="00E30C13"/>
    <w:rsid w:val="00E32F23"/>
    <w:rsid w:val="00E33FD8"/>
    <w:rsid w:val="00E71482"/>
    <w:rsid w:val="00F42603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6057-80C7-4A39-837D-0F4D5D3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15</cp:revision>
  <cp:lastPrinted>2021-07-16T08:45:00Z</cp:lastPrinted>
  <dcterms:created xsi:type="dcterms:W3CDTF">2021-09-10T07:39:00Z</dcterms:created>
  <dcterms:modified xsi:type="dcterms:W3CDTF">2022-08-31T05:08:00Z</dcterms:modified>
</cp:coreProperties>
</file>