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23638C5D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E319E6" w:rsidRPr="00E319E6">
        <w:rPr>
          <w:rFonts w:ascii="Times New Roman" w:eastAsia="Times New Roman" w:hAnsi="Times New Roman"/>
          <w:bCs/>
          <w:sz w:val="28"/>
          <w:szCs w:val="28"/>
          <w:lang w:eastAsia="ru-RU"/>
        </w:rPr>
        <w:t>Електронне обладнання код ДК 021:2015 - 31710000-6 (Мішень під лазерний пістолет в комплекті з світлодіодним повторювачем індикації пострілу)</w:t>
      </w:r>
    </w:p>
    <w:bookmarkEnd w:id="0"/>
    <w:p w14:paraId="25C06866" w14:textId="419FB491" w:rsidR="00620314" w:rsidRDefault="000B1F80" w:rsidP="00CB448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620314">
        <w:rPr>
          <w:rFonts w:ascii="Times New Roman" w:hAnsi="Times New Roman"/>
          <w:sz w:val="24"/>
          <w:szCs w:val="24"/>
        </w:rPr>
        <w:t xml:space="preserve"> </w:t>
      </w:r>
      <w:r w:rsidR="00E319E6" w:rsidRPr="00E319E6">
        <w:rPr>
          <w:rFonts w:ascii="Times New Roman" w:hAnsi="Times New Roman"/>
          <w:sz w:val="28"/>
          <w:szCs w:val="28"/>
        </w:rPr>
        <w:t>UA-2021-09-02-001340-c</w:t>
      </w:r>
    </w:p>
    <w:p w14:paraId="66CF8F29" w14:textId="6FDA9B84" w:rsidR="00707281" w:rsidRPr="00620314" w:rsidRDefault="00595B53" w:rsidP="006203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271" w:rsidRPr="003750C6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49B41975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ідповідно до розрахунку кошторис</w:t>
      </w:r>
      <w:r w:rsidR="00765F8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765F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5FAAEAAC" w14:textId="77777777" w:rsidR="004F4271" w:rsidRPr="004F4271" w:rsidRDefault="004F4271" w:rsidP="004F4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3AF9BFEC" w:rsidR="00707281" w:rsidRPr="00707281" w:rsidRDefault="004F4271" w:rsidP="004F4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23129C"/>
    <w:rsid w:val="00261620"/>
    <w:rsid w:val="00297614"/>
    <w:rsid w:val="002B77FC"/>
    <w:rsid w:val="002C40DC"/>
    <w:rsid w:val="00370C4C"/>
    <w:rsid w:val="0038448C"/>
    <w:rsid w:val="00395056"/>
    <w:rsid w:val="003A58CD"/>
    <w:rsid w:val="003C45AB"/>
    <w:rsid w:val="004A01ED"/>
    <w:rsid w:val="004F4271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A1BE5"/>
    <w:rsid w:val="006A253B"/>
    <w:rsid w:val="00707281"/>
    <w:rsid w:val="00765F86"/>
    <w:rsid w:val="00777EA9"/>
    <w:rsid w:val="007E5AFC"/>
    <w:rsid w:val="00804937"/>
    <w:rsid w:val="008100D9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4BB3"/>
    <w:rsid w:val="00A53F1A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20F9"/>
    <w:rsid w:val="00E24347"/>
    <w:rsid w:val="00E30C13"/>
    <w:rsid w:val="00E319E6"/>
    <w:rsid w:val="00E32F23"/>
    <w:rsid w:val="00E33FD8"/>
    <w:rsid w:val="00E71482"/>
    <w:rsid w:val="00F42603"/>
    <w:rsid w:val="00F844F6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20</cp:revision>
  <cp:lastPrinted>2021-07-16T08:45:00Z</cp:lastPrinted>
  <dcterms:created xsi:type="dcterms:W3CDTF">2021-09-10T07:39:00Z</dcterms:created>
  <dcterms:modified xsi:type="dcterms:W3CDTF">2022-08-31T05:12:00Z</dcterms:modified>
</cp:coreProperties>
</file>