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1458601" w14:textId="54947057" w:rsidR="000B1F80" w:rsidRPr="00E30C13" w:rsidRDefault="000B1F80" w:rsidP="00E30C1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C13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E30C13"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Фізкультурно-спортивне товариство "Динамо" України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01021, м. Київ, вул. Інститутська, 29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00035145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; категорія замовника –</w:t>
      </w:r>
      <w:r w:rsid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юридична особа є розпорядником, одержувачем бюджетних коштів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27FAC" w14:textId="35CF8599" w:rsidR="00E71482" w:rsidRPr="00E71482" w:rsidRDefault="000B1F80" w:rsidP="00CB42E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1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12823824"/>
      <w:r w:rsidR="00E30C13" w:rsidRPr="00E30C13">
        <w:rPr>
          <w:rFonts w:ascii="Times New Roman" w:hAnsi="Times New Roman"/>
          <w:sz w:val="28"/>
          <w:szCs w:val="28"/>
        </w:rPr>
        <w:t>«</w:t>
      </w:r>
      <w:r w:rsidR="00CD4E7A" w:rsidRPr="00CD4E7A">
        <w:rPr>
          <w:rFonts w:ascii="Times New Roman" w:hAnsi="Times New Roman"/>
          <w:sz w:val="28"/>
          <w:szCs w:val="28"/>
        </w:rPr>
        <w:t>Капітальний ремонт їдальні УСОБ «Динамо» у м. Очаків, Миколаївської області ДСТУ Б Д.1.1-1:2013 код CPV за ДК 021:2015 – (45450000-6 Інші завершальні будівельні роботи)</w:t>
      </w:r>
    </w:p>
    <w:bookmarkEnd w:id="0"/>
    <w:p w14:paraId="25C06866" w14:textId="639ED2D2" w:rsidR="00620314" w:rsidRDefault="000B1F80" w:rsidP="00CB448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620314">
        <w:rPr>
          <w:rFonts w:ascii="Times New Roman" w:hAnsi="Times New Roman"/>
          <w:sz w:val="24"/>
          <w:szCs w:val="24"/>
        </w:rPr>
        <w:t xml:space="preserve"> </w:t>
      </w:r>
      <w:r w:rsidR="00CD4E7A" w:rsidRPr="00CD4E7A">
        <w:rPr>
          <w:rFonts w:ascii="Times New Roman" w:hAnsi="Times New Roman"/>
          <w:sz w:val="28"/>
          <w:szCs w:val="28"/>
        </w:rPr>
        <w:t>UA-2021-04-14-003354-c</w:t>
      </w:r>
    </w:p>
    <w:p w14:paraId="66CF8F29" w14:textId="6114FB41" w:rsidR="00707281" w:rsidRPr="00620314" w:rsidRDefault="00595B53" w:rsidP="0062031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0C13" w:rsidRPr="00620314">
        <w:rPr>
          <w:rFonts w:ascii="Times New Roman" w:hAnsi="Times New Roman"/>
          <w:sz w:val="28"/>
          <w:szCs w:val="28"/>
        </w:rPr>
        <w:t xml:space="preserve">Обсяги </w:t>
      </w:r>
      <w:proofErr w:type="spellStart"/>
      <w:r w:rsidR="00E30C13" w:rsidRPr="00620314">
        <w:rPr>
          <w:rFonts w:ascii="Times New Roman" w:hAnsi="Times New Roman"/>
          <w:sz w:val="28"/>
          <w:szCs w:val="28"/>
        </w:rPr>
        <w:t>робiт</w:t>
      </w:r>
      <w:proofErr w:type="spellEnd"/>
      <w:r w:rsidR="00E30C13" w:rsidRPr="00620314">
        <w:rPr>
          <w:rFonts w:ascii="Times New Roman" w:hAnsi="Times New Roman"/>
          <w:sz w:val="28"/>
          <w:szCs w:val="28"/>
        </w:rPr>
        <w:t xml:space="preserve"> за робочим проектом </w:t>
      </w:r>
      <w:r w:rsidR="00620314" w:rsidRPr="00620314">
        <w:rPr>
          <w:rFonts w:ascii="Times New Roman" w:hAnsi="Times New Roman"/>
          <w:sz w:val="28"/>
          <w:szCs w:val="28"/>
        </w:rPr>
        <w:t>«</w:t>
      </w:r>
      <w:r w:rsidR="00CD4E7A" w:rsidRPr="00CD4E7A">
        <w:rPr>
          <w:rFonts w:ascii="Times New Roman" w:hAnsi="Times New Roman"/>
          <w:sz w:val="28"/>
          <w:szCs w:val="28"/>
        </w:rPr>
        <w:t>Капітальний ремонт їдальні УСОБ «Динамо» у м. Очаків, Миколаївської області ДСТУ Б Д.1.1-1:2013 код CPV за ДК 021:2015 – (45450000-6 Інші завершальні будівельні роботи)</w:t>
      </w:r>
      <w:r w:rsidR="00E30C13" w:rsidRPr="00620314">
        <w:rPr>
          <w:rFonts w:ascii="Times New Roman" w:hAnsi="Times New Roman"/>
          <w:sz w:val="28"/>
          <w:szCs w:val="28"/>
        </w:rPr>
        <w:t xml:space="preserve">, складено </w:t>
      </w:r>
      <w:proofErr w:type="spellStart"/>
      <w:r w:rsidR="00E30C13" w:rsidRPr="00620314">
        <w:rPr>
          <w:rFonts w:ascii="Times New Roman" w:hAnsi="Times New Roman"/>
          <w:sz w:val="28"/>
          <w:szCs w:val="28"/>
        </w:rPr>
        <w:t>згiдно</w:t>
      </w:r>
      <w:proofErr w:type="spellEnd"/>
      <w:r w:rsidR="00E30C13" w:rsidRPr="00620314">
        <w:rPr>
          <w:rFonts w:ascii="Times New Roman" w:hAnsi="Times New Roman"/>
          <w:sz w:val="28"/>
          <w:szCs w:val="28"/>
        </w:rPr>
        <w:t xml:space="preserve"> з вимогами </w:t>
      </w:r>
      <w:r w:rsidR="00620314" w:rsidRPr="00620314">
        <w:rPr>
          <w:rFonts w:ascii="Times New Roman" w:hAnsi="Times New Roman"/>
          <w:sz w:val="28"/>
          <w:szCs w:val="28"/>
        </w:rPr>
        <w:t>ДСТУ Б Д.1.1.-1:2013 «Правила визначення вартості будівництва»</w:t>
      </w:r>
      <w:r w:rsidR="00E30C13" w:rsidRPr="00620314">
        <w:rPr>
          <w:rFonts w:ascii="Times New Roman" w:hAnsi="Times New Roman"/>
          <w:sz w:val="28"/>
          <w:szCs w:val="28"/>
        </w:rPr>
        <w:t xml:space="preserve">, що є </w:t>
      </w:r>
      <w:proofErr w:type="spellStart"/>
      <w:r w:rsidR="00E30C13" w:rsidRPr="00620314">
        <w:rPr>
          <w:rFonts w:ascii="Times New Roman" w:hAnsi="Times New Roman"/>
          <w:sz w:val="28"/>
          <w:szCs w:val="28"/>
        </w:rPr>
        <w:t>обrрунтуванням</w:t>
      </w:r>
      <w:proofErr w:type="spellEnd"/>
      <w:r w:rsidR="00E30C13" w:rsidRPr="00620314">
        <w:rPr>
          <w:rFonts w:ascii="Times New Roman" w:hAnsi="Times New Roman"/>
          <w:sz w:val="28"/>
          <w:szCs w:val="28"/>
        </w:rPr>
        <w:t xml:space="preserve"> технічних та </w:t>
      </w:r>
      <w:proofErr w:type="spellStart"/>
      <w:r w:rsidR="00E30C13" w:rsidRPr="00620314">
        <w:rPr>
          <w:rFonts w:ascii="Times New Roman" w:hAnsi="Times New Roman"/>
          <w:sz w:val="28"/>
          <w:szCs w:val="28"/>
        </w:rPr>
        <w:t>якiсних</w:t>
      </w:r>
      <w:proofErr w:type="spellEnd"/>
      <w:r w:rsidR="00E30C13" w:rsidRPr="00620314">
        <w:rPr>
          <w:rFonts w:ascii="Times New Roman" w:hAnsi="Times New Roman"/>
          <w:sz w:val="28"/>
          <w:szCs w:val="28"/>
        </w:rPr>
        <w:t xml:space="preserve"> характеристик предмета </w:t>
      </w:r>
      <w:proofErr w:type="spellStart"/>
      <w:r w:rsidR="00E30C13" w:rsidRPr="00620314">
        <w:rPr>
          <w:rFonts w:ascii="Times New Roman" w:hAnsi="Times New Roman"/>
          <w:sz w:val="28"/>
          <w:szCs w:val="28"/>
        </w:rPr>
        <w:t>закупiвлi</w:t>
      </w:r>
      <w:proofErr w:type="spellEnd"/>
      <w:r w:rsidR="00E30C13" w:rsidRPr="00620314">
        <w:rPr>
          <w:rFonts w:ascii="Times New Roman" w:hAnsi="Times New Roman"/>
          <w:sz w:val="28"/>
          <w:szCs w:val="28"/>
        </w:rPr>
        <w:t>.</w:t>
      </w:r>
    </w:p>
    <w:p w14:paraId="7D210313" w14:textId="4B346E06" w:rsidR="00E24347" w:rsidRPr="009437F0" w:rsidRDefault="008100D9" w:rsidP="0062031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розміру бюджетного призначення</w:t>
      </w:r>
      <w:r w:rsidRPr="00943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розрахунку </w:t>
      </w:r>
      <w:proofErr w:type="spellStart"/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>кошториса</w:t>
      </w:r>
      <w:proofErr w:type="spellEnd"/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6203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E24347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1F103A4F" w14:textId="42754B04" w:rsidR="00707281" w:rsidRPr="00707281" w:rsidRDefault="00E30C1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им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товариство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"Динамо" України</w:t>
      </w:r>
      <w:r w:rsidRPr="00707281">
        <w:rPr>
          <w:rFonts w:ascii="Times New Roman" w:hAnsi="Times New Roman"/>
          <w:sz w:val="28"/>
          <w:szCs w:val="28"/>
        </w:rPr>
        <w:t xml:space="preserve"> </w:t>
      </w:r>
      <w:r w:rsidR="00707281" w:rsidRPr="0070728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07281" w:rsidRPr="00707281">
        <w:rPr>
          <w:rFonts w:ascii="Times New Roman" w:hAnsi="Times New Roman"/>
          <w:sz w:val="28"/>
          <w:szCs w:val="28"/>
        </w:rPr>
        <w:t>складi</w:t>
      </w:r>
      <w:proofErr w:type="spellEnd"/>
      <w:r w:rsidR="00707281" w:rsidRPr="00707281">
        <w:rPr>
          <w:rFonts w:ascii="Times New Roman" w:hAnsi="Times New Roman"/>
          <w:sz w:val="28"/>
          <w:szCs w:val="28"/>
        </w:rPr>
        <w:t xml:space="preserve"> розроблення проектно-кошторисної </w:t>
      </w:r>
      <w:proofErr w:type="spellStart"/>
      <w:r w:rsidR="00707281" w:rsidRPr="00707281">
        <w:rPr>
          <w:rFonts w:ascii="Times New Roman" w:hAnsi="Times New Roman"/>
          <w:sz w:val="28"/>
          <w:szCs w:val="28"/>
        </w:rPr>
        <w:t>документацiї</w:t>
      </w:r>
      <w:proofErr w:type="spellEnd"/>
      <w:r w:rsidR="00707281" w:rsidRPr="00707281">
        <w:rPr>
          <w:rFonts w:ascii="Times New Roman" w:hAnsi="Times New Roman"/>
          <w:sz w:val="28"/>
          <w:szCs w:val="28"/>
        </w:rPr>
        <w:t xml:space="preserve"> замовлено проходження експертної </w:t>
      </w:r>
      <w:proofErr w:type="spellStart"/>
      <w:r w:rsidR="00707281" w:rsidRPr="00707281">
        <w:rPr>
          <w:rFonts w:ascii="Times New Roman" w:hAnsi="Times New Roman"/>
          <w:sz w:val="28"/>
          <w:szCs w:val="28"/>
        </w:rPr>
        <w:t>оцiнки</w:t>
      </w:r>
      <w:proofErr w:type="spellEnd"/>
      <w:r w:rsidR="00707281" w:rsidRPr="00707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7281" w:rsidRPr="00707281">
        <w:rPr>
          <w:rFonts w:ascii="Times New Roman" w:hAnsi="Times New Roman"/>
          <w:sz w:val="28"/>
          <w:szCs w:val="28"/>
        </w:rPr>
        <w:t>економiчної</w:t>
      </w:r>
      <w:proofErr w:type="spellEnd"/>
      <w:r w:rsidR="00707281" w:rsidRPr="00707281">
        <w:rPr>
          <w:rFonts w:ascii="Times New Roman" w:hAnsi="Times New Roman"/>
          <w:sz w:val="28"/>
          <w:szCs w:val="28"/>
        </w:rPr>
        <w:t xml:space="preserve"> частини робочого проекту.</w:t>
      </w:r>
    </w:p>
    <w:p w14:paraId="4C99A05F" w14:textId="5AA8255C" w:rsidR="00707281" w:rsidRPr="00707281" w:rsidRDefault="00707281" w:rsidP="00E30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281">
        <w:rPr>
          <w:rFonts w:ascii="Times New Roman" w:hAnsi="Times New Roman"/>
          <w:sz w:val="28"/>
          <w:szCs w:val="28"/>
        </w:rPr>
        <w:t xml:space="preserve">Згідно експертної оцінки від </w:t>
      </w:r>
      <w:r w:rsidR="00CD4E7A">
        <w:rPr>
          <w:rFonts w:ascii="Times New Roman" w:hAnsi="Times New Roman"/>
          <w:sz w:val="28"/>
          <w:szCs w:val="28"/>
        </w:rPr>
        <w:t>25 березня</w:t>
      </w:r>
      <w:r w:rsidRPr="00707281">
        <w:rPr>
          <w:rFonts w:ascii="Times New Roman" w:hAnsi="Times New Roman"/>
          <w:sz w:val="28"/>
          <w:szCs w:val="28"/>
        </w:rPr>
        <w:t xml:space="preserve"> 202</w:t>
      </w:r>
      <w:r w:rsidR="00620314">
        <w:rPr>
          <w:rFonts w:ascii="Times New Roman" w:hAnsi="Times New Roman"/>
          <w:sz w:val="28"/>
          <w:szCs w:val="28"/>
        </w:rPr>
        <w:t>1</w:t>
      </w:r>
      <w:r w:rsidR="00E30C13">
        <w:rPr>
          <w:rFonts w:ascii="Times New Roman" w:hAnsi="Times New Roman"/>
          <w:sz w:val="28"/>
          <w:szCs w:val="28"/>
        </w:rPr>
        <w:t xml:space="preserve"> </w:t>
      </w:r>
      <w:r w:rsidRPr="00707281">
        <w:rPr>
          <w:rFonts w:ascii="Times New Roman" w:hAnsi="Times New Roman"/>
          <w:sz w:val="28"/>
          <w:szCs w:val="28"/>
        </w:rPr>
        <w:t xml:space="preserve">року № </w:t>
      </w:r>
      <w:r w:rsidR="00CD4E7A">
        <w:rPr>
          <w:rFonts w:ascii="Times New Roman" w:hAnsi="Times New Roman"/>
          <w:sz w:val="28"/>
          <w:szCs w:val="28"/>
        </w:rPr>
        <w:t xml:space="preserve">210318-3/В </w:t>
      </w:r>
      <w:r w:rsidRPr="00707281">
        <w:rPr>
          <w:rFonts w:ascii="Times New Roman" w:hAnsi="Times New Roman"/>
          <w:sz w:val="28"/>
          <w:szCs w:val="28"/>
        </w:rPr>
        <w:t xml:space="preserve">загальна кошторисна вартість </w:t>
      </w:r>
      <w:r w:rsidR="00057CBA">
        <w:rPr>
          <w:rFonts w:ascii="Times New Roman" w:hAnsi="Times New Roman"/>
          <w:sz w:val="28"/>
          <w:szCs w:val="28"/>
        </w:rPr>
        <w:t>будівництва</w:t>
      </w:r>
      <w:r w:rsidRPr="00707281">
        <w:rPr>
          <w:rFonts w:ascii="Times New Roman" w:hAnsi="Times New Roman"/>
          <w:sz w:val="28"/>
          <w:szCs w:val="28"/>
        </w:rPr>
        <w:t xml:space="preserve"> у поточних цінах складає</w:t>
      </w:r>
      <w:r w:rsidR="00E30C13">
        <w:rPr>
          <w:rFonts w:ascii="Times New Roman" w:hAnsi="Times New Roman"/>
          <w:sz w:val="28"/>
          <w:szCs w:val="28"/>
        </w:rPr>
        <w:t xml:space="preserve"> </w:t>
      </w:r>
      <w:r w:rsidR="00CD4E7A">
        <w:rPr>
          <w:rFonts w:ascii="Times New Roman" w:hAnsi="Times New Roman"/>
          <w:sz w:val="28"/>
          <w:szCs w:val="28"/>
        </w:rPr>
        <w:t>3 675 290,00</w:t>
      </w:r>
      <w:r w:rsidR="00197453">
        <w:rPr>
          <w:rFonts w:ascii="Times New Roman" w:hAnsi="Times New Roman"/>
          <w:sz w:val="28"/>
          <w:szCs w:val="28"/>
        </w:rPr>
        <w:t xml:space="preserve"> грн</w:t>
      </w:r>
      <w:r w:rsidRPr="00707281">
        <w:rPr>
          <w:rFonts w:ascii="Times New Roman" w:hAnsi="Times New Roman"/>
          <w:sz w:val="28"/>
          <w:szCs w:val="28"/>
        </w:rPr>
        <w:t>.</w:t>
      </w:r>
    </w:p>
    <w:p w14:paraId="3CAA34C7" w14:textId="15547657" w:rsidR="00707281" w:rsidRPr="00707281" w:rsidRDefault="00707281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281">
        <w:rPr>
          <w:rFonts w:ascii="Times New Roman" w:hAnsi="Times New Roman"/>
          <w:sz w:val="28"/>
          <w:szCs w:val="28"/>
        </w:rPr>
        <w:t xml:space="preserve">Обґрунтуванням очікуваної вартості </w:t>
      </w:r>
      <w:r w:rsidR="00620314">
        <w:rPr>
          <w:rFonts w:ascii="Times New Roman" w:hAnsi="Times New Roman"/>
          <w:sz w:val="28"/>
          <w:szCs w:val="28"/>
        </w:rPr>
        <w:t xml:space="preserve">капітального ремонту </w:t>
      </w:r>
      <w:r w:rsidR="00CD4E7A" w:rsidRPr="00CD4E7A">
        <w:rPr>
          <w:rFonts w:ascii="Times New Roman" w:hAnsi="Times New Roman"/>
          <w:sz w:val="28"/>
          <w:szCs w:val="28"/>
        </w:rPr>
        <w:t>їдальні УСОБ «Динамо» у м. Очаків, Миколаївської області</w:t>
      </w:r>
      <w:r w:rsidR="00E30C13" w:rsidRPr="00707281">
        <w:rPr>
          <w:rFonts w:ascii="Times New Roman" w:hAnsi="Times New Roman"/>
          <w:sz w:val="28"/>
          <w:szCs w:val="28"/>
        </w:rPr>
        <w:t xml:space="preserve"> </w:t>
      </w:r>
      <w:r w:rsidRPr="00707281">
        <w:rPr>
          <w:rFonts w:ascii="Times New Roman" w:hAnsi="Times New Roman"/>
          <w:sz w:val="28"/>
          <w:szCs w:val="28"/>
        </w:rPr>
        <w:t xml:space="preserve">є витрати на </w:t>
      </w:r>
      <w:r w:rsidR="00057CBA">
        <w:rPr>
          <w:rFonts w:ascii="Times New Roman" w:hAnsi="Times New Roman"/>
          <w:sz w:val="28"/>
          <w:szCs w:val="28"/>
        </w:rPr>
        <w:t>будівництво</w:t>
      </w:r>
      <w:r w:rsidRPr="00707281">
        <w:rPr>
          <w:rFonts w:ascii="Times New Roman" w:hAnsi="Times New Roman"/>
          <w:sz w:val="28"/>
          <w:szCs w:val="28"/>
        </w:rPr>
        <w:t xml:space="preserve"> без врахування коштів на утримання служби замовника та коштів на </w:t>
      </w:r>
      <w:proofErr w:type="spellStart"/>
      <w:r w:rsidRPr="00707281">
        <w:rPr>
          <w:rFonts w:ascii="Times New Roman" w:hAnsi="Times New Roman"/>
          <w:sz w:val="28"/>
          <w:szCs w:val="28"/>
        </w:rPr>
        <w:t>проєктно-вишукувальнi</w:t>
      </w:r>
      <w:proofErr w:type="spellEnd"/>
      <w:r w:rsidRPr="00707281">
        <w:rPr>
          <w:rFonts w:ascii="Times New Roman" w:hAnsi="Times New Roman"/>
          <w:sz w:val="28"/>
          <w:szCs w:val="28"/>
        </w:rPr>
        <w:t xml:space="preserve"> роботи  та авторський нагляд. Таким чином, очікувана вартість </w:t>
      </w:r>
      <w:r w:rsidR="00620314">
        <w:rPr>
          <w:rFonts w:ascii="Times New Roman" w:hAnsi="Times New Roman"/>
          <w:sz w:val="28"/>
          <w:szCs w:val="28"/>
        </w:rPr>
        <w:t xml:space="preserve">капітального ремонту </w:t>
      </w:r>
      <w:r w:rsidR="00CD4E7A" w:rsidRPr="00CD4E7A">
        <w:rPr>
          <w:rFonts w:ascii="Times New Roman" w:hAnsi="Times New Roman"/>
          <w:sz w:val="28"/>
          <w:szCs w:val="28"/>
        </w:rPr>
        <w:t>їдальні УСОБ «Динамо» у м. Очаків, Миколаївської області</w:t>
      </w:r>
      <w:r w:rsidR="00620314">
        <w:rPr>
          <w:rFonts w:ascii="Times New Roman" w:hAnsi="Times New Roman"/>
          <w:sz w:val="28"/>
          <w:szCs w:val="28"/>
        </w:rPr>
        <w:t xml:space="preserve"> складає </w:t>
      </w:r>
      <w:r w:rsidR="00CD4E7A" w:rsidRPr="00CD4E7A">
        <w:rPr>
          <w:rFonts w:ascii="Times New Roman" w:hAnsi="Times New Roman"/>
          <w:sz w:val="28"/>
          <w:szCs w:val="28"/>
        </w:rPr>
        <w:t>3</w:t>
      </w:r>
      <w:r w:rsidR="00CD4E7A">
        <w:rPr>
          <w:rFonts w:ascii="Times New Roman" w:hAnsi="Times New Roman"/>
          <w:sz w:val="28"/>
          <w:szCs w:val="28"/>
        </w:rPr>
        <w:t> </w:t>
      </w:r>
      <w:r w:rsidR="00CD4E7A" w:rsidRPr="00CD4E7A">
        <w:rPr>
          <w:rFonts w:ascii="Times New Roman" w:hAnsi="Times New Roman"/>
          <w:sz w:val="28"/>
          <w:szCs w:val="28"/>
        </w:rPr>
        <w:t>592</w:t>
      </w:r>
      <w:r w:rsidR="00CD4E7A">
        <w:rPr>
          <w:rFonts w:ascii="Times New Roman" w:hAnsi="Times New Roman"/>
          <w:sz w:val="28"/>
          <w:szCs w:val="28"/>
        </w:rPr>
        <w:t> </w:t>
      </w:r>
      <w:r w:rsidR="00CD4E7A" w:rsidRPr="00CD4E7A">
        <w:rPr>
          <w:rFonts w:ascii="Times New Roman" w:hAnsi="Times New Roman"/>
          <w:sz w:val="28"/>
          <w:szCs w:val="28"/>
        </w:rPr>
        <w:t>556</w:t>
      </w:r>
      <w:r w:rsidR="00CD4E7A">
        <w:rPr>
          <w:rFonts w:ascii="Times New Roman" w:hAnsi="Times New Roman"/>
          <w:sz w:val="28"/>
          <w:szCs w:val="28"/>
        </w:rPr>
        <w:t>,</w:t>
      </w:r>
      <w:r w:rsidR="00CD4E7A" w:rsidRPr="00CD4E7A">
        <w:rPr>
          <w:rFonts w:ascii="Times New Roman" w:hAnsi="Times New Roman"/>
          <w:sz w:val="28"/>
          <w:szCs w:val="28"/>
        </w:rPr>
        <w:t>40</w:t>
      </w:r>
      <w:r w:rsidRPr="00197453">
        <w:rPr>
          <w:rFonts w:ascii="Times New Roman" w:hAnsi="Times New Roman"/>
          <w:sz w:val="28"/>
          <w:szCs w:val="28"/>
        </w:rPr>
        <w:t xml:space="preserve"> грн.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01531"/>
    <w:rsid w:val="000210D2"/>
    <w:rsid w:val="00057CBA"/>
    <w:rsid w:val="00065AB1"/>
    <w:rsid w:val="000A4DBA"/>
    <w:rsid w:val="000B1F80"/>
    <w:rsid w:val="000C58C4"/>
    <w:rsid w:val="000D292C"/>
    <w:rsid w:val="000D4B6A"/>
    <w:rsid w:val="00197453"/>
    <w:rsid w:val="001A331E"/>
    <w:rsid w:val="00297614"/>
    <w:rsid w:val="002B77FC"/>
    <w:rsid w:val="002C40DC"/>
    <w:rsid w:val="00370C4C"/>
    <w:rsid w:val="0038448C"/>
    <w:rsid w:val="00395056"/>
    <w:rsid w:val="003C45AB"/>
    <w:rsid w:val="00554015"/>
    <w:rsid w:val="005621FD"/>
    <w:rsid w:val="00575E3F"/>
    <w:rsid w:val="005828CF"/>
    <w:rsid w:val="0058332C"/>
    <w:rsid w:val="00595B53"/>
    <w:rsid w:val="005A0570"/>
    <w:rsid w:val="006124A8"/>
    <w:rsid w:val="00614268"/>
    <w:rsid w:val="00620314"/>
    <w:rsid w:val="00637669"/>
    <w:rsid w:val="006770A5"/>
    <w:rsid w:val="006A1BE5"/>
    <w:rsid w:val="006A253B"/>
    <w:rsid w:val="00707281"/>
    <w:rsid w:val="00777EA9"/>
    <w:rsid w:val="007E5AFC"/>
    <w:rsid w:val="00804937"/>
    <w:rsid w:val="008100D9"/>
    <w:rsid w:val="00877033"/>
    <w:rsid w:val="008B26F8"/>
    <w:rsid w:val="0092296D"/>
    <w:rsid w:val="009437F0"/>
    <w:rsid w:val="00952860"/>
    <w:rsid w:val="00955EF1"/>
    <w:rsid w:val="00967420"/>
    <w:rsid w:val="009C172B"/>
    <w:rsid w:val="00A07495"/>
    <w:rsid w:val="00A07591"/>
    <w:rsid w:val="00A14BB3"/>
    <w:rsid w:val="00A83726"/>
    <w:rsid w:val="00AC5484"/>
    <w:rsid w:val="00B12373"/>
    <w:rsid w:val="00B6060F"/>
    <w:rsid w:val="00BF43F8"/>
    <w:rsid w:val="00C43DC8"/>
    <w:rsid w:val="00C819C9"/>
    <w:rsid w:val="00C82757"/>
    <w:rsid w:val="00CB42EE"/>
    <w:rsid w:val="00CD4E7A"/>
    <w:rsid w:val="00D417A2"/>
    <w:rsid w:val="00D43543"/>
    <w:rsid w:val="00E01148"/>
    <w:rsid w:val="00E220F9"/>
    <w:rsid w:val="00E24347"/>
    <w:rsid w:val="00E30C13"/>
    <w:rsid w:val="00E32F23"/>
    <w:rsid w:val="00E33FD8"/>
    <w:rsid w:val="00E71482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  <w15:docId w15:val="{3F56863A-DE6F-42A9-B7D3-DB9E335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6057-80C7-4A39-837D-0F4D5D33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User</cp:lastModifiedBy>
  <cp:revision>12</cp:revision>
  <cp:lastPrinted>2021-07-16T08:45:00Z</cp:lastPrinted>
  <dcterms:created xsi:type="dcterms:W3CDTF">2021-09-10T07:39:00Z</dcterms:created>
  <dcterms:modified xsi:type="dcterms:W3CDTF">2022-08-31T04:45:00Z</dcterms:modified>
</cp:coreProperties>
</file>